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roles in the hospitality industry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Air Hostess    </w:t>
      </w:r>
      <w:r>
        <w:t xml:space="preserve">   Banquet server    </w:t>
      </w:r>
      <w:r>
        <w:t xml:space="preserve">   Bar Staff    </w:t>
      </w:r>
      <w:r>
        <w:t xml:space="preserve">   Commis Chef    </w:t>
      </w:r>
      <w:r>
        <w:t xml:space="preserve">   Conceirge    </w:t>
      </w:r>
      <w:r>
        <w:t xml:space="preserve">   Head Chef    </w:t>
      </w:r>
      <w:r>
        <w:t xml:space="preserve">   Head Waiter    </w:t>
      </w:r>
      <w:r>
        <w:t xml:space="preserve">   Hotel Manager    </w:t>
      </w:r>
      <w:r>
        <w:t xml:space="preserve">   House Keeper    </w:t>
      </w:r>
      <w:r>
        <w:t xml:space="preserve">   Kitchen Porter    </w:t>
      </w:r>
      <w:r>
        <w:t xml:space="preserve">   Maintenance Officer    </w:t>
      </w:r>
      <w:r>
        <w:t xml:space="preserve">   Night Porter    </w:t>
      </w:r>
      <w:r>
        <w:t xml:space="preserve">   Pastry Chef    </w:t>
      </w:r>
      <w:r>
        <w:t xml:space="preserve">   Receptionist    </w:t>
      </w:r>
      <w:r>
        <w:t xml:space="preserve">   Room Attendant    </w:t>
      </w:r>
      <w:r>
        <w:t xml:space="preserve">   Sous Chef    </w:t>
      </w:r>
      <w:r>
        <w:t xml:space="preserve">   Waiter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roles in the hospitality industry</dc:title>
  <dcterms:created xsi:type="dcterms:W3CDTF">2021-10-11T10:09:43Z</dcterms:created>
  <dcterms:modified xsi:type="dcterms:W3CDTF">2021-10-11T10:09:43Z</dcterms:modified>
</cp:coreProperties>
</file>