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Jobs...Jobs...Jobs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Communicating with people you know or can get to know to share information and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personal statement defining the specifics you wish to attain via professional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one-page letter telling the employer who you are and why you are sending your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gestures, posture, and eye contact you use to send messages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 that employers ask people to fill out to learn about their work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event when one person first encounters another person and forms a mental image of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formal meeting between an employer and a job applicant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occupation undertaken for a significant period of a person's life and with opportunities for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brief summary of your personal information, education, skills, work experience, activities and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will recommend you to an employer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Jobs...Jobs...Jobs</dc:title>
  <dcterms:created xsi:type="dcterms:W3CDTF">2021-10-11T10:10:40Z</dcterms:created>
  <dcterms:modified xsi:type="dcterms:W3CDTF">2021-10-11T10:10:40Z</dcterms:modified>
</cp:coreProperties>
</file>