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childcare    </w:t>
      </w:r>
      <w:r>
        <w:t xml:space="preserve">   tiler    </w:t>
      </w:r>
      <w:r>
        <w:t xml:space="preserve">   landscaper    </w:t>
      </w:r>
      <w:r>
        <w:t xml:space="preserve">   gardener    </w:t>
      </w:r>
      <w:r>
        <w:t xml:space="preserve">   babysitter    </w:t>
      </w:r>
      <w:r>
        <w:t xml:space="preserve">   athlete    </w:t>
      </w:r>
      <w:r>
        <w:t xml:space="preserve">   smallbusinessowner    </w:t>
      </w:r>
      <w:r>
        <w:t xml:space="preserve">   actor    </w:t>
      </w:r>
      <w:r>
        <w:t xml:space="preserve">   sculptor    </w:t>
      </w:r>
      <w:r>
        <w:t xml:space="preserve">   barista    </w:t>
      </w:r>
      <w:r>
        <w:t xml:space="preserve">   bartender    </w:t>
      </w:r>
      <w:r>
        <w:t xml:space="preserve">   waitress    </w:t>
      </w:r>
      <w:r>
        <w:t xml:space="preserve">   chef    </w:t>
      </w:r>
      <w:r>
        <w:t xml:space="preserve">   salesperson    </w:t>
      </w:r>
      <w:r>
        <w:t xml:space="preserve">   secretary    </w:t>
      </w:r>
      <w:r>
        <w:t xml:space="preserve">   taxidriver    </w:t>
      </w:r>
      <w:r>
        <w:t xml:space="preserve">   butcher    </w:t>
      </w:r>
      <w:r>
        <w:t xml:space="preserve">   baker    </w:t>
      </w:r>
      <w:r>
        <w:t xml:space="preserve">   truckdriver    </w:t>
      </w:r>
      <w:r>
        <w:t xml:space="preserve">   miner    </w:t>
      </w:r>
      <w:r>
        <w:t xml:space="preserve">   teacher    </w:t>
      </w:r>
      <w:r>
        <w:t xml:space="preserve">   nurse    </w:t>
      </w:r>
      <w:r>
        <w:t xml:space="preserve">   shiftworker    </w:t>
      </w:r>
      <w:r>
        <w:t xml:space="preserve">   electrician    </w:t>
      </w:r>
      <w:r>
        <w:t xml:space="preserve">   catering    </w:t>
      </w:r>
      <w:r>
        <w:t xml:space="preserve">   hospitality    </w:t>
      </w:r>
      <w:r>
        <w:t xml:space="preserve">   retail    </w:t>
      </w:r>
      <w:r>
        <w:t xml:space="preserve">   labourer    </w:t>
      </w:r>
      <w:r>
        <w:t xml:space="preserve">   orthodontist    </w:t>
      </w:r>
      <w:r>
        <w:t xml:space="preserve">   carpenter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</dc:title>
  <dcterms:created xsi:type="dcterms:W3CDTF">2021-10-11T10:08:58Z</dcterms:created>
  <dcterms:modified xsi:type="dcterms:W3CDTF">2021-10-11T10:08:58Z</dcterms:modified>
</cp:coreProperties>
</file>