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Robert is a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Kylie is a Actress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Andrea is a Banker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Veronica is a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Vicente is a Miner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Maggie is a singer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Sanders is a Librarian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Colby  is a Postman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Kevin is a Poet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Bobby is a Driver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Jackson is a Firefighter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Brenda is a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Ulises is a Architect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Emilio is a watchmaker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Blas is a Translator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Mely is a Sculptor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Jesus is a Pharmacist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Bob is a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Daniel is a wholesaler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Dulio is a Pilot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Aldair is a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Stephanie is a Chemist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Victor is Mechanic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Hulk is a Painter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Logic is a musician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Kc is  a Farmer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Emily is a Artist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Jason is a Dentist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Aj is a Lawyer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Juan is a worker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</dc:title>
  <dcterms:created xsi:type="dcterms:W3CDTF">2021-10-11T10:08:42Z</dcterms:created>
  <dcterms:modified xsi:type="dcterms:W3CDTF">2021-10-11T10:08:42Z</dcterms:modified>
</cp:coreProperties>
</file>