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drives a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whose job is to clean other people’s houses or offices,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performs on the stage, on television or in films, especially as a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whose job is repairing machines, especially the engines of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owns or manages a farm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whose job is to serve customers in a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plays a musical instrument or writes music, especially as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has been trained in medical science, whose job is to treat people who are ill or injured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whose job is to take care of sick or injured people, usually in a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whose job is teaching, especially in a school</w:t>
            </w:r>
          </w:p>
        </w:tc>
      </w:tr>
    </w:tbl>
    <w:p>
      <w:pPr>
        <w:pStyle w:val="WordBankMedium"/>
      </w:pPr>
      <w:r>
        <w:t xml:space="preserve">   Actor    </w:t>
      </w:r>
      <w:r>
        <w:t xml:space="preserve">   Doctor    </w:t>
      </w:r>
      <w:r>
        <w:t xml:space="preserve">   Driver    </w:t>
      </w:r>
      <w:r>
        <w:t xml:space="preserve">   Teacher    </w:t>
      </w:r>
      <w:r>
        <w:t xml:space="preserve">   Musician    </w:t>
      </w:r>
      <w:r>
        <w:t xml:space="preserve">   Shop Assistant    </w:t>
      </w:r>
      <w:r>
        <w:t xml:space="preserve">   Cleaner    </w:t>
      </w:r>
      <w:r>
        <w:t xml:space="preserve">   Nurse    </w:t>
      </w:r>
      <w:r>
        <w:t xml:space="preserve">   Farmer    </w:t>
      </w:r>
      <w:r>
        <w:t xml:space="preserve">   Mechanic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</dc:title>
  <dcterms:created xsi:type="dcterms:W3CDTF">2021-10-11T10:10:18Z</dcterms:created>
  <dcterms:modified xsi:type="dcterms:W3CDTF">2021-10-11T10:10:18Z</dcterms:modified>
</cp:coreProperties>
</file>