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Jobs, Careers, &amp;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similar occupations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collection of past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emotional, mental, and physical exhaustion caused by overloading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financial aid provided on terms it will be repaid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barrier preventing minorities/women from rising to positions of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mental and emotional well-being of a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measure of position based on social and economic factors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advanced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time for hobbies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financial aid to a student in exchange for employment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trusted guide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level to which someone is likely to gain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way in which a person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financial aid given by the federal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relates to labor and working with your hands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ability to act independently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balance between work and personal responsibilities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institution of higher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activities outside of the normal required curriculum of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higher learning which offers associate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requires 120 hours of course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institution of higher learning offers training for specific careers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institution of higher learning offers teaching and research facilities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requires 60 hours of course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skills needed to be effective in any job market and workplace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vertically structured sequences of job positions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subject of specialization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financial aid awarded to a student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act of treating people differently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highest level of degree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state of wealth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period of reduced economic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biased mental picture that characterizes a person or group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Jobs, Careers, &amp; Education </dc:title>
  <dcterms:created xsi:type="dcterms:W3CDTF">2021-10-11T10:09:23Z</dcterms:created>
  <dcterms:modified xsi:type="dcterms:W3CDTF">2021-10-11T10:09:23Z</dcterms:modified>
</cp:coreProperties>
</file>