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Jobs, Careers &amp;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institution of higher learning which offers only bachelor's degrees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Institution of higher learning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term used to describe the vertically structured sequence of job positions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program providing financial aid to a student of an institution of higher learning in exchange for employment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collection of past documents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ability or instinct to take charge independently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financial aid given to a student of higher institution of higher learning by the government; offered due to financial need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requires 120 hours of coursework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oversimplified of biased mental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skills needed to be employed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balance between work and personal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treating people differently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activities falling outside of the normal curriculum of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term used to deascribe a barrier preventing minorities and women from rising to positions of power or responsibility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measure of position based on social and economic factors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Requires 60 hours of coursework; takes 2 years to complete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financial aid provided on terms it will be repaid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highest level of degree available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financial aid awarded to students, as for attending an institution of higher learning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subject of specialization chosen by a student of institution of higher learning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advanced degree earned after completing at least 30 hours of additional coursework after a bachelors degree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way or condition in which a person lives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Institution of higher learning which offers only associates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institution of higher learning which offers training for specific careers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level to which someone is likely to gain employment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mental and emotional well being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time for hobbies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exhaustion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trusted guide or counselor who provides information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Jobs, Careers &amp; Education</dc:title>
  <dcterms:created xsi:type="dcterms:W3CDTF">2021-10-11T10:09:32Z</dcterms:created>
  <dcterms:modified xsi:type="dcterms:W3CDTF">2021-10-11T10:09:32Z</dcterms:modified>
</cp:coreProperties>
</file>