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Jobs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who puts out fires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person who helps 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Somebody who flies airplanes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builds houses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helps sick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Someone who builds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Somebody who grows vegetables and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person who prepares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Someone who cleans buildings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persons that takes care of teeth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Someone who digs for metal ore in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does research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Somebody who plays an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man who delivers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protects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serves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woman who fights crime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stars in a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fixes toilets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person that teaches students at school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Crossword Puzzle</dc:title>
  <dcterms:created xsi:type="dcterms:W3CDTF">2021-10-11T10:09:23Z</dcterms:created>
  <dcterms:modified xsi:type="dcterms:W3CDTF">2021-10-11T10:09:23Z</dcterms:modified>
</cp:coreProperties>
</file>