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Jobs</w:t>
      </w:r>
    </w:p>
    <w:p>
      <w:pPr>
        <w:pStyle w:val="Questions"/>
      </w:pPr>
      <w:r>
        <w:t xml:space="preserve">1. TVE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2. TOACR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3. ARTSTI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4. CRETEHA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5. DACENR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6. ERCCOS LREPYA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7. TOCODR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8. GIRSEN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9. MALI IEARCRR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10. ILPOT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11. TISDENT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12. EHFC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13. URNSE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14. BCSUA VIERD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15. PRAK ERNRAG </w:t>
      </w:r>
      <w:r>
        <w:rPr>
          <w:u w:val="single"/>
        </w:rPr>
        <w:t xml:space="preserve">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Jobs</dc:title>
  <dcterms:created xsi:type="dcterms:W3CDTF">2021-10-11T10:09:23Z</dcterms:created>
  <dcterms:modified xsi:type="dcterms:W3CDTF">2021-10-11T10:09:23Z</dcterms:modified>
</cp:coreProperties>
</file>