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Jobs for the Future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Car Mechanic    </w:t>
      </w:r>
      <w:r>
        <w:t xml:space="preserve">   Plumber    </w:t>
      </w:r>
      <w:r>
        <w:t xml:space="preserve">   Architect    </w:t>
      </w:r>
      <w:r>
        <w:t xml:space="preserve">   Dentist    </w:t>
      </w:r>
      <w:r>
        <w:t xml:space="preserve">   Veternarian    </w:t>
      </w:r>
      <w:r>
        <w:t xml:space="preserve">   Graphic Designer    </w:t>
      </w:r>
      <w:r>
        <w:t xml:space="preserve">   Seamstress    </w:t>
      </w:r>
      <w:r>
        <w:t xml:space="preserve">   Fire Fighter    </w:t>
      </w:r>
      <w:r>
        <w:t xml:space="preserve">   Police Officer    </w:t>
      </w:r>
      <w:r>
        <w:t xml:space="preserve">   Tour Guide    </w:t>
      </w:r>
      <w:r>
        <w:t xml:space="preserve">   Senator    </w:t>
      </w:r>
      <w:r>
        <w:t xml:space="preserve">   Farmer    </w:t>
      </w:r>
      <w:r>
        <w:t xml:space="preserve">   Welder    </w:t>
      </w:r>
      <w:r>
        <w:t xml:space="preserve">   Secretary    </w:t>
      </w:r>
      <w:r>
        <w:t xml:space="preserve">   Engineer    </w:t>
      </w:r>
      <w:r>
        <w:t xml:space="preserve">   Nurse    </w:t>
      </w:r>
      <w:r>
        <w:t xml:space="preserve">   Doctor    </w:t>
      </w:r>
      <w:r>
        <w:t xml:space="preserve">   Actress    </w:t>
      </w:r>
      <w:r>
        <w:t xml:space="preserve">   Actor    </w:t>
      </w:r>
      <w:r>
        <w:t xml:space="preserve">   Singer    </w:t>
      </w:r>
      <w:r>
        <w:t xml:space="preserve">   Weather Forecaster    </w:t>
      </w:r>
      <w:r>
        <w:t xml:space="preserve">   Therapist    </w:t>
      </w:r>
      <w:r>
        <w:t xml:space="preserve">   Artist    </w:t>
      </w:r>
      <w:r>
        <w:t xml:space="preserve">   Banker    </w:t>
      </w:r>
      <w:r>
        <w:t xml:space="preserve">   Business Owner    </w:t>
      </w:r>
      <w:r>
        <w:t xml:space="preserve">   Teacher    </w:t>
      </w:r>
      <w:r>
        <w:t xml:space="preserve">   Coach    </w:t>
      </w:r>
      <w:r>
        <w:t xml:space="preserve">   Chef    </w:t>
      </w:r>
      <w:r>
        <w:t xml:space="preserve">   Janitor    </w:t>
      </w:r>
      <w:r>
        <w:t xml:space="preserve">   Sales Representative    </w:t>
      </w:r>
      <w:r>
        <w:t xml:space="preserve">   Waitress    </w:t>
      </w:r>
      <w:r>
        <w:t xml:space="preserve">   Waiter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for the Future</dc:title>
  <dcterms:created xsi:type="dcterms:W3CDTF">2021-10-11T10:09:48Z</dcterms:created>
  <dcterms:modified xsi:type="dcterms:W3CDTF">2021-10-11T10:09:48Z</dcterms:modified>
</cp:coreProperties>
</file>