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Joe's Birthday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game we spent many hours playing 4.6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JLA manager who bollocked you for Salmon-gate 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Grandad's classic greeting 2.2.8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Simon's given name during an Ireland trip. 4.4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Nan's regular food treat for you 6.4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Grandad's colourful garden make-over 11.6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our house 3.4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model of car I dropped you off at your mate's house in, you weren't happy 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Edward's middle name 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said when I booted your kitten off the top bunk 5.2.7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word you asked me to say in Spanish when you picked me up from the airport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Lurgan fish and chip shop we all went to 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"I'm crying for you" but what caused this? 4.3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Joe's Birthday Crossword</dc:title>
  <dcterms:created xsi:type="dcterms:W3CDTF">2021-10-11T10:11:05Z</dcterms:created>
  <dcterms:modified xsi:type="dcterms:W3CDTF">2021-10-11T10:11:05Z</dcterms:modified>
</cp:coreProperties>
</file>