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Joe's - Ssion, sion, tion, cian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Tension    </w:t>
      </w:r>
      <w:r>
        <w:t xml:space="preserve">   Nation    </w:t>
      </w:r>
      <w:r>
        <w:t xml:space="preserve">   Option    </w:t>
      </w:r>
      <w:r>
        <w:t xml:space="preserve">   Attention    </w:t>
      </w:r>
      <w:r>
        <w:t xml:space="preserve">   Dimension    </w:t>
      </w:r>
      <w:r>
        <w:t xml:space="preserve">   Expression    </w:t>
      </w:r>
      <w:r>
        <w:t xml:space="preserve">   Construction    </w:t>
      </w:r>
      <w:r>
        <w:t xml:space="preserve">   Affection    </w:t>
      </w:r>
      <w:r>
        <w:t xml:space="preserve">   Pollution    </w:t>
      </w:r>
      <w:r>
        <w:t xml:space="preserve">   Caution    </w:t>
      </w:r>
      <w:r>
        <w:t xml:space="preserve">   Invention    </w:t>
      </w:r>
      <w:r>
        <w:t xml:space="preserve">   Solution    </w:t>
      </w:r>
      <w:r>
        <w:t xml:space="preserve">   Fiction    </w:t>
      </w:r>
      <w:r>
        <w:t xml:space="preserve">   Emotion    </w:t>
      </w:r>
      <w:r>
        <w:t xml:space="preserve">   Ambition    </w:t>
      </w:r>
      <w:r>
        <w:t xml:space="preserve">   Diversion    </w:t>
      </w:r>
      <w:r>
        <w:t xml:space="preserve">   Excursion    </w:t>
      </w:r>
      <w:r>
        <w:t xml:space="preserve">   Version    </w:t>
      </w:r>
      <w:r>
        <w:t xml:space="preserve">   Impression    </w:t>
      </w:r>
      <w:r>
        <w:t xml:space="preserve">   Permission    </w:t>
      </w:r>
      <w:r>
        <w:t xml:space="preserve">   Session    </w:t>
      </w:r>
      <w:r>
        <w:t xml:space="preserve">   Mission    </w:t>
      </w:r>
      <w:r>
        <w:t xml:space="preserve">   Politician    </w:t>
      </w:r>
      <w:r>
        <w:t xml:space="preserve">   Optician    </w:t>
      </w:r>
      <w:r>
        <w:t xml:space="preserve">   Magician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Joe's - Ssion, sion, tion, cian Word Search</dc:title>
  <dcterms:created xsi:type="dcterms:W3CDTF">2021-10-11T10:09:28Z</dcterms:created>
  <dcterms:modified xsi:type="dcterms:W3CDTF">2021-10-11T10:09:28Z</dcterms:modified>
</cp:coreProperties>
</file>