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Joesph Stalin and Communism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wwii    </w:t>
      </w:r>
      <w:r>
        <w:t xml:space="preserve">   gulags    </w:t>
      </w:r>
      <w:r>
        <w:t xml:space="preserve">   comrade    </w:t>
      </w:r>
      <w:r>
        <w:t xml:space="preserve">   propaganda    </w:t>
      </w:r>
      <w:r>
        <w:t xml:space="preserve">   tsar    </w:t>
      </w:r>
      <w:r>
        <w:t xml:space="preserve">   holodomor    </w:t>
      </w:r>
      <w:r>
        <w:t xml:space="preserve">   cannibilism    </w:t>
      </w:r>
      <w:r>
        <w:t xml:space="preserve">   war    </w:t>
      </w:r>
      <w:r>
        <w:t xml:space="preserve">   koba    </w:t>
      </w:r>
      <w:r>
        <w:t xml:space="preserve">   protest    </w:t>
      </w:r>
      <w:r>
        <w:t xml:space="preserve">   siberia    </w:t>
      </w:r>
      <w:r>
        <w:t xml:space="preserve">   exile    </w:t>
      </w:r>
      <w:r>
        <w:t xml:space="preserve">   okhrana    </w:t>
      </w:r>
      <w:r>
        <w:t xml:space="preserve">   marxism    </w:t>
      </w:r>
      <w:r>
        <w:t xml:space="preserve">   violence    </w:t>
      </w:r>
      <w:r>
        <w:t xml:space="preserve">   revolution    </w:t>
      </w:r>
      <w:r>
        <w:t xml:space="preserve">   october    </w:t>
      </w:r>
      <w:r>
        <w:t xml:space="preserve">   Leon Trotsky    </w:t>
      </w:r>
      <w:r>
        <w:t xml:space="preserve">   factories    </w:t>
      </w:r>
      <w:r>
        <w:t xml:space="preserve">   Vladimir Lenin    </w:t>
      </w:r>
      <w:r>
        <w:t xml:space="preserve">   cult of personality    </w:t>
      </w:r>
      <w:r>
        <w:t xml:space="preserve">   man of steel    </w:t>
      </w:r>
      <w:r>
        <w:t xml:space="preserve">   famine    </w:t>
      </w:r>
      <w:r>
        <w:t xml:space="preserve">   great terror    </w:t>
      </w:r>
      <w:r>
        <w:t xml:space="preserve">   radical    </w:t>
      </w:r>
      <w:r>
        <w:t xml:space="preserve">   georgia    </w:t>
      </w:r>
      <w:r>
        <w:t xml:space="preserve">   five year plan    </w:t>
      </w:r>
      <w:r>
        <w:t xml:space="preserve">   starvation    </w:t>
      </w:r>
      <w:r>
        <w:t xml:space="preserve">   soviet union    </w:t>
      </w:r>
      <w:r>
        <w:t xml:space="preserve">   tyrant    </w:t>
      </w:r>
      <w:r>
        <w:t xml:space="preserve">   russian revolution    </w:t>
      </w:r>
      <w:r>
        <w:t xml:space="preserve">   soviet    </w:t>
      </w:r>
      <w:r>
        <w:t xml:space="preserve">   workers    </w:t>
      </w:r>
      <w:r>
        <w:t xml:space="preserve">   Karl Marx    </w:t>
      </w:r>
      <w:r>
        <w:t xml:space="preserve">   Communism    </w:t>
      </w:r>
      <w:r>
        <w:t xml:space="preserve">   Russia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Joesph Stalin and Communism</dc:title>
  <dcterms:created xsi:type="dcterms:W3CDTF">2021-10-11T10:10:40Z</dcterms:created>
  <dcterms:modified xsi:type="dcterms:W3CDTF">2021-10-11T10:10:40Z</dcterms:modified>
</cp:coreProperties>
</file>