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Johannes Gutenberg</w:t>
      </w:r>
    </w:p>
    <w:p>
      <w:pPr>
        <w:pStyle w:val="Questions"/>
      </w:pPr>
      <w:r>
        <w:t xml:space="preserve">1. SAEOJNNH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TBNERUEGG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RINPT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ESSRP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BEBLI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NKI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7. MALET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EYMNGRA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NZAIM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RFANEC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Johannes Gutenberg</dc:title>
  <dcterms:created xsi:type="dcterms:W3CDTF">2021-10-11T10:10:49Z</dcterms:created>
  <dcterms:modified xsi:type="dcterms:W3CDTF">2021-10-11T10:10:49Z</dcterms:modified>
</cp:coreProperties>
</file>