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Johannes Gutenberg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Strasbourg    </w:t>
      </w:r>
      <w:r>
        <w:t xml:space="preserve">   Publisher    </w:t>
      </w:r>
      <w:r>
        <w:t xml:space="preserve">   Printing press    </w:t>
      </w:r>
      <w:r>
        <w:t xml:space="preserve">   Printer    </w:t>
      </w:r>
      <w:r>
        <w:t xml:space="preserve">   Mainz    </w:t>
      </w:r>
      <w:r>
        <w:t xml:space="preserve">   Johannes Gutenberg    </w:t>
      </w:r>
      <w:r>
        <w:t xml:space="preserve">   Inventor    </w:t>
      </w:r>
      <w:r>
        <w:t xml:space="preserve">   Ink    </w:t>
      </w:r>
      <w:r>
        <w:t xml:space="preserve">   Goldsmith    </w:t>
      </w:r>
      <w:r>
        <w:t xml:space="preserve">   Germany    </w:t>
      </w:r>
      <w:r>
        <w:t xml:space="preserve">   Europe    </w:t>
      </w:r>
      <w:r>
        <w:t xml:space="preserve">   Erfurt    </w:t>
      </w:r>
      <w:r>
        <w:t xml:space="preserve">   Else wyrich    </w:t>
      </w:r>
      <w:r>
        <w:t xml:space="preserve">   Blacksmith    </w:t>
      </w:r>
      <w:r>
        <w:t xml:space="preserve">   Bible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Johannes Gutenberg</dc:title>
  <dcterms:created xsi:type="dcterms:W3CDTF">2021-10-11T10:09:58Z</dcterms:created>
  <dcterms:modified xsi:type="dcterms:W3CDTF">2021-10-11T10:09:58Z</dcterms:modified>
</cp:coreProperties>
</file>