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Johannes Gutenberg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he most known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century did he live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was he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type of printer was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wives did he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subject did he use to create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type of ink did he use?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book did he make with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lines did each page have of his bible?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country did he move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he create his printing press out of?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Johannes Gutenberg</dc:title>
  <dcterms:created xsi:type="dcterms:W3CDTF">2021-10-11T10:10:48Z</dcterms:created>
  <dcterms:modified xsi:type="dcterms:W3CDTF">2021-10-11T10:10:48Z</dcterms:modified>
</cp:coreProperties>
</file>