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Adams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Signed    </w:t>
      </w:r>
      <w:r>
        <w:t xml:space="preserve">   American Revolution    </w:t>
      </w:r>
      <w:r>
        <w:t xml:space="preserve">   Advocate    </w:t>
      </w:r>
      <w:r>
        <w:t xml:space="preserve">   Adam Jacks    </w:t>
      </w:r>
      <w:r>
        <w:t xml:space="preserve">   John Quincy Adams    </w:t>
      </w:r>
      <w:r>
        <w:t xml:space="preserve">   First Vice President    </w:t>
      </w:r>
      <w:r>
        <w:t xml:space="preserve">   Second President    </w:t>
      </w:r>
      <w:r>
        <w:t xml:space="preserve">   Constitutional Congress    </w:t>
      </w:r>
      <w:r>
        <w:t xml:space="preserve">   Founding Father    </w:t>
      </w:r>
      <w:r>
        <w:t xml:space="preserve">   John Adams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Adams</dc:title>
  <dcterms:created xsi:type="dcterms:W3CDTF">2021-10-11T10:09:59Z</dcterms:created>
  <dcterms:modified xsi:type="dcterms:W3CDTF">2021-10-11T10:09:59Z</dcterms:modified>
</cp:coreProperties>
</file>