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John Adams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Abigail Adams    </w:t>
      </w:r>
      <w:r>
        <w:t xml:space="preserve">   American Lawyer    </w:t>
      </w:r>
      <w:r>
        <w:t xml:space="preserve">   Author    </w:t>
      </w:r>
      <w:r>
        <w:t xml:space="preserve">   Boston Massacre    </w:t>
      </w:r>
      <w:r>
        <w:t xml:space="preserve">   Braintree    </w:t>
      </w:r>
      <w:r>
        <w:t xml:space="preserve">   Dec of Independence    </w:t>
      </w:r>
      <w:r>
        <w:t xml:space="preserve">   Diplomat    </w:t>
      </w:r>
      <w:r>
        <w:t xml:space="preserve">   Federalist Party    </w:t>
      </w:r>
      <w:r>
        <w:t xml:space="preserve">   Harvard University    </w:t>
      </w:r>
      <w:r>
        <w:t xml:space="preserve">   July Fourth    </w:t>
      </w:r>
      <w:r>
        <w:t xml:space="preserve">   Leader    </w:t>
      </w:r>
      <w:r>
        <w:t xml:space="preserve">   Massachusetts    </w:t>
      </w:r>
      <w:r>
        <w:t xml:space="preserve">   Political Party    </w:t>
      </w:r>
      <w:r>
        <w:t xml:space="preserve">   Revolutionary War    </w:t>
      </w:r>
      <w:r>
        <w:t xml:space="preserve">   Second President    </w:t>
      </w:r>
      <w:r>
        <w:t xml:space="preserve">   The Pen    </w:t>
      </w:r>
      <w:r>
        <w:t xml:space="preserve">   Treaty of Paris    </w:t>
      </w:r>
      <w:r>
        <w:t xml:space="preserve">   Vice President    </w:t>
      </w:r>
      <w:r>
        <w:t xml:space="preserve">   White House    </w:t>
      </w:r>
      <w:r>
        <w:t xml:space="preserve">   XYZ affair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Adams</dc:title>
  <dcterms:created xsi:type="dcterms:W3CDTF">2021-10-11T10:10:18Z</dcterms:created>
  <dcterms:modified xsi:type="dcterms:W3CDTF">2021-10-11T10:10:18Z</dcterms:modified>
</cp:coreProperties>
</file>