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Adams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revolution    </w:t>
      </w:r>
      <w:r>
        <w:t xml:space="preserve">   american    </w:t>
      </w:r>
      <w:r>
        <w:t xml:space="preserve">   massachusetts    </w:t>
      </w:r>
      <w:r>
        <w:t xml:space="preserve">   lawyer    </w:t>
      </w:r>
      <w:r>
        <w:t xml:space="preserve">   political    </w:t>
      </w:r>
      <w:r>
        <w:t xml:space="preserve">   patriot    </w:t>
      </w:r>
      <w:r>
        <w:t xml:space="preserve">   braintree    </w:t>
      </w:r>
      <w:r>
        <w:t xml:space="preserve">   federalist    </w:t>
      </w:r>
      <w:r>
        <w:t xml:space="preserve">   president    </w:t>
      </w:r>
      <w:r>
        <w:t xml:space="preserve">   harvard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Adams</dc:title>
  <dcterms:created xsi:type="dcterms:W3CDTF">2021-10-11T10:10:01Z</dcterms:created>
  <dcterms:modified xsi:type="dcterms:W3CDTF">2021-10-11T10:10:01Z</dcterms:modified>
</cp:coreProperties>
</file>