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Adams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john adams    </w:t>
      </w:r>
      <w:r>
        <w:t xml:space="preserve">   vice president    </w:t>
      </w:r>
      <w:r>
        <w:t xml:space="preserve">   Abigal smith    </w:t>
      </w:r>
      <w:r>
        <w:t xml:space="preserve">   electoral    </w:t>
      </w:r>
      <w:r>
        <w:t xml:space="preserve">   war    </w:t>
      </w:r>
      <w:r>
        <w:t xml:space="preserve">   Paris    </w:t>
      </w:r>
      <w:r>
        <w:t xml:space="preserve">   Diplomacy    </w:t>
      </w:r>
      <w:r>
        <w:t xml:space="preserve">   second president    </w:t>
      </w:r>
      <w:r>
        <w:t xml:space="preserve">   Thomas Jefferson    </w:t>
      </w:r>
      <w:r>
        <w:t xml:space="preserve">   White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Adams Word Search</dc:title>
  <dcterms:created xsi:type="dcterms:W3CDTF">2021-10-11T10:09:56Z</dcterms:created>
  <dcterms:modified xsi:type="dcterms:W3CDTF">2021-10-11T10:09:56Z</dcterms:modified>
</cp:coreProperties>
</file>