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John Brown's Raid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Brown tried to enlist the help of famous abolitionists such as "________ _______" and Frederick Douglass but neither participated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Became a "___________" to the abolitionists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attack on a federal arsenal building called "_________________"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ultimate "________________" to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Brown was a part of this border war between anti- slave and slaves states in the Antebellum 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in reaction to the pro-slavery forces in Lawrence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rebellion at Harper's Ferry "_______"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Abolitionist "________________" plotted to incite a massive slave insurrection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U.S. Marines led by "___________" captured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Brown was tried, condemned, and executed by the state of "___________" for treason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Brown's Raid</dc:title>
  <dcterms:created xsi:type="dcterms:W3CDTF">2021-10-11T10:10:05Z</dcterms:created>
  <dcterms:modified xsi:type="dcterms:W3CDTF">2021-10-11T10:10:05Z</dcterms:modified>
</cp:coreProperties>
</file>