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man who came to Jesus at night? (v:1)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Spirit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this mans title who came to Jesus? (v:1)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Born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said, a man cannot see the kingdom of God unless he is ________ ________. (v:3)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Nicodemus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said, that which is born of the flesh is flesh, and that which is born of the Spirit is _______. (v:6)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Perish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 as Moses lifted up the serpent in the wilderness, even so must the ____ ___ ___ be lifted up. (v:14)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above 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God did not send His son into the world to condemn the world, but that the world through Him might be ___________. (v:17)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Ruler of the Jews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God so loved the world, that He gave His only begotten Son, that whosoever believes in Him will not _______ but have everlasting life. (v:16)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Bridegroom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compared himself to a friend of the ____________. (v:29)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Saved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 said of Jesus, He must increase but I must ________. (v:30)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Son of 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who comes from heaven is ________ ___. (v:31)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Decrease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Chapter 3</dc:title>
  <dcterms:created xsi:type="dcterms:W3CDTF">2021-10-11T10:11:50Z</dcterms:created>
  <dcterms:modified xsi:type="dcterms:W3CDTF">2021-10-11T10:11:50Z</dcterms:modified>
</cp:coreProperties>
</file>