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Deere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Tractors    </w:t>
      </w:r>
      <w:r>
        <w:t xml:space="preserve">   Manufacturing    </w:t>
      </w:r>
      <w:r>
        <w:t xml:space="preserve">   Lawrence Andrus    </w:t>
      </w:r>
      <w:r>
        <w:t xml:space="preserve">   Captain Lawrence    </w:t>
      </w:r>
      <w:r>
        <w:t xml:space="preserve">   Charles Deere    </w:t>
      </w:r>
      <w:r>
        <w:t xml:space="preserve">   Farmers    </w:t>
      </w:r>
      <w:r>
        <w:t xml:space="preserve">   Blacksmith    </w:t>
      </w:r>
      <w:r>
        <w:t xml:space="preserve">   Rutland Vermont    </w:t>
      </w:r>
      <w:r>
        <w:t xml:space="preserve">   Moine Illinois    </w:t>
      </w:r>
      <w:r>
        <w:t xml:space="preserve">   Steel Plow    </w:t>
      </w:r>
      <w:r>
        <w:t xml:space="preserve">   Plow    </w:t>
      </w:r>
      <w:r>
        <w:t xml:space="preserve">   John Deere    </w:t>
      </w:r>
      <w:r>
        <w:t xml:space="preserve">   Louisiana Purchase    </w:t>
      </w:r>
      <w:r>
        <w:t xml:space="preserve">   Thomas Jefferson    </w:t>
      </w:r>
      <w:r>
        <w:t xml:space="preserve">   Inventor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Deere</dc:title>
  <dcterms:created xsi:type="dcterms:W3CDTF">2021-10-11T10:10:01Z</dcterms:created>
  <dcterms:modified xsi:type="dcterms:W3CDTF">2021-10-11T10:10:01Z</dcterms:modified>
</cp:coreProperties>
</file>