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F. Kennedy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Plaza where John Kennedy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what state was President Kennedy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John F. Kennedy's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religion was President Kennedy?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President Kennedy's wife's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John Kennedy live before he was elected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college did John Kennedy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President Kennedy's vice-president?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artist's sculpture shows which president crying over Kennedy's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shot Lee Harvey Oswald?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President Kennedy's daughter's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operation to overthrow Castro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charged with killing President Kennedy?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what role did John Kennedy serve in the navy?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burns on President Kennedy's grave?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city was President Kennedy assassinated?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weapon was used to assassinate President Kennedy?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number president was John Kennedy?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siblings did John Kennedy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carried President Kennedy's coffin?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F. Kennedy</dc:title>
  <dcterms:created xsi:type="dcterms:W3CDTF">2021-10-11T10:10:39Z</dcterms:created>
  <dcterms:modified xsi:type="dcterms:W3CDTF">2021-10-11T10:10:39Z</dcterms:modified>
</cp:coreProperties>
</file>