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John F. Kennedy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Murder for political or Religious reasons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Someone elected to be the head of a republican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Crisis going on at the time (dealing with missiles)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JFK was a __________ before he was the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JFK believed strongly in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JFK's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_____________ was the other candidate when JFK was running.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President John F Kennedy propsed a 10-year, aid program for Latin America. The program came to be known as the  _____________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Assassin of JFK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BIll signed by JFK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School JFK attended (in college)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JFK wanted _______ between everybody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JFK was born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1961, the United States sent Cuban exiles to try and overthrow Fidel Castro's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JFK fought in the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JFK's speech after he won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F. Kennedy</dc:title>
  <dcterms:created xsi:type="dcterms:W3CDTF">2021-10-11T10:11:06Z</dcterms:created>
  <dcterms:modified xsi:type="dcterms:W3CDTF">2021-10-11T10:11:06Z</dcterms:modified>
</cp:coreProperties>
</file>