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John F. Kennedy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John F. Kennedys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JFK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John Kennedys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Time JFK pronounced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shot Oswald 2 days after shooting?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color was Jackie Kennedys dress?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draped over Kennedys casket?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floor was Oslwald at the time of the shooting?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was the gun used to assassinate JFK made?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Month of assassination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city were they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state was JFK 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Believed assassin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Jackie call her husband?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Significance about JFK's burrial site?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JFK was the ___ President assassinated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Jackie burry with John?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number president was JFK? (words)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the funeral held?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is JFK burried?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were they doing?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was Lyndon B. Johnson sworn into office?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F. Kennedy Puzzle</dc:title>
  <dcterms:created xsi:type="dcterms:W3CDTF">2021-10-11T10:11:38Z</dcterms:created>
  <dcterms:modified xsi:type="dcterms:W3CDTF">2021-10-11T10:11:38Z</dcterms:modified>
</cp:coreProperties>
</file>