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Fleming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speedy    </w:t>
      </w:r>
      <w:r>
        <w:t xml:space="preserve">   Inspirational    </w:t>
      </w:r>
      <w:r>
        <w:t xml:space="preserve">   Loving    </w:t>
      </w:r>
      <w:r>
        <w:t xml:space="preserve">   Smart    </w:t>
      </w:r>
      <w:r>
        <w:t xml:space="preserve">   Funny    </w:t>
      </w:r>
      <w:r>
        <w:t xml:space="preserve">   Generous    </w:t>
      </w:r>
      <w:r>
        <w:t xml:space="preserve">   Kind    </w:t>
      </w:r>
      <w:r>
        <w:t xml:space="preserve">   Courageous    </w:t>
      </w:r>
      <w:r>
        <w:t xml:space="preserve">   Determined    </w:t>
      </w:r>
      <w:r>
        <w:t xml:space="preserve">   Best Grandad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Fleming</dc:title>
  <dcterms:created xsi:type="dcterms:W3CDTF">2021-11-27T03:38:04Z</dcterms:created>
  <dcterms:modified xsi:type="dcterms:W3CDTF">2021-11-27T03:38:04Z</dcterms:modified>
</cp:coreProperties>
</file>