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Kruk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Major League    </w:t>
      </w:r>
      <w:r>
        <w:t xml:space="preserve">   ESPN    </w:t>
      </w:r>
      <w:r>
        <w:t xml:space="preserve">   Baseball    </w:t>
      </w:r>
      <w:r>
        <w:t xml:space="preserve">   Testicular Cancer    </w:t>
      </w:r>
      <w:r>
        <w:t xml:space="preserve">   Kyle Kruk    </w:t>
      </w:r>
      <w:r>
        <w:t xml:space="preserve">   Melissa Kruk    </w:t>
      </w:r>
      <w:r>
        <w:t xml:space="preserve">   Strike out    </w:t>
      </w:r>
      <w:r>
        <w:t xml:space="preserve">   San Diego Padres    </w:t>
      </w:r>
      <w:r>
        <w:t xml:space="preserve">   Chicago White Sox    </w:t>
      </w:r>
      <w:r>
        <w:t xml:space="preserve">   Phillies    </w:t>
      </w:r>
      <w:r>
        <w:t xml:space="preserve">   Home run    </w:t>
      </w:r>
      <w:r>
        <w:t xml:space="preserve">   Kiera Kruk    </w:t>
      </w:r>
      <w:r>
        <w:t xml:space="preserve">   John Kruk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Kruk</dc:title>
  <dcterms:created xsi:type="dcterms:W3CDTF">2021-10-11T10:10:17Z</dcterms:created>
  <dcterms:modified xsi:type="dcterms:W3CDTF">2021-10-11T10:10:17Z</dcterms:modified>
</cp:coreProperties>
</file>