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John Wayne Gacy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john wayne gacy    </w:t>
      </w:r>
      <w:r>
        <w:t xml:space="preserve">   child fixation    </w:t>
      </w:r>
      <w:r>
        <w:t xml:space="preserve">   crawlspace    </w:t>
      </w:r>
      <w:r>
        <w:t xml:space="preserve">   blood clot    </w:t>
      </w:r>
      <w:r>
        <w:t xml:space="preserve">   abusive father    </w:t>
      </w:r>
      <w:r>
        <w:t xml:space="preserve">   killer clown    </w:t>
      </w:r>
      <w:r>
        <w:t xml:space="preserve">   thirty three victims    </w:t>
      </w:r>
      <w:r>
        <w:t xml:space="preserve">   health issues    </w:t>
      </w:r>
      <w:r>
        <w:t xml:space="preserve">   anti social    </w:t>
      </w:r>
      <w:r>
        <w:t xml:space="preserve">   executed    </w:t>
      </w:r>
      <w:r>
        <w:t xml:space="preserve">   insanity plea    </w:t>
      </w:r>
      <w:r>
        <w:t xml:space="preserve">   construction workers    </w:t>
      </w:r>
      <w:r>
        <w:t xml:space="preserve">   pogo the clown    </w:t>
      </w:r>
      <w:r>
        <w:t xml:space="preserve">   young boys    </w:t>
      </w:r>
      <w:r>
        <w:t xml:space="preserve">   buried the victims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Wayne Gacy</dc:title>
  <dcterms:created xsi:type="dcterms:W3CDTF">2021-10-11T10:11:17Z</dcterms:created>
  <dcterms:modified xsi:type="dcterms:W3CDTF">2021-10-11T10:11:17Z</dcterms:modified>
</cp:coreProperties>
</file>