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Wayne movies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shootist    </w:t>
      </w:r>
      <w:r>
        <w:t xml:space="preserve">   rooster cogburn    </w:t>
      </w:r>
      <w:r>
        <w:t xml:space="preserve">   the cowboys    </w:t>
      </w:r>
      <w:r>
        <w:t xml:space="preserve">   chisum    </w:t>
      </w:r>
      <w:r>
        <w:t xml:space="preserve">   El dorado    </w:t>
      </w:r>
      <w:r>
        <w:t xml:space="preserve">   sons of katie elder    </w:t>
      </w:r>
      <w:r>
        <w:t xml:space="preserve">   Mclintock    </w:t>
      </w:r>
      <w:r>
        <w:t xml:space="preserve">   longest day    </w:t>
      </w:r>
      <w:r>
        <w:t xml:space="preserve">   hatari    </w:t>
      </w:r>
      <w:r>
        <w:t xml:space="preserve">   Man who shot liberty valance    </w:t>
      </w:r>
      <w:r>
        <w:t xml:space="preserve">   Comancheros    </w:t>
      </w:r>
      <w:r>
        <w:t xml:space="preserve">   hondo    </w:t>
      </w:r>
      <w:r>
        <w:t xml:space="preserve">   quiet man    </w:t>
      </w:r>
      <w:r>
        <w:t xml:space="preserve">   fort apache    </w:t>
      </w:r>
      <w:r>
        <w:t xml:space="preserve">   red river    </w:t>
      </w:r>
      <w:r>
        <w:t xml:space="preserve">   stagecoach    </w:t>
      </w:r>
      <w:r>
        <w:t xml:space="preserve">   war wagon    </w:t>
      </w:r>
      <w:r>
        <w:t xml:space="preserve">   rio bravo    </w:t>
      </w:r>
      <w:r>
        <w:t xml:space="preserve">   rio lobo    </w:t>
      </w:r>
      <w:r>
        <w:t xml:space="preserve">   true grit    </w:t>
      </w:r>
      <w:r>
        <w:t xml:space="preserve">   searchers    </w:t>
      </w:r>
      <w:r>
        <w:t xml:space="preserve">   Alamo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Wayne movies</dc:title>
  <dcterms:created xsi:type="dcterms:W3CDTF">2021-10-11T10:11:56Z</dcterms:created>
  <dcterms:modified xsi:type="dcterms:W3CDTF">2021-10-11T10:11:56Z</dcterms:modified>
</cp:coreProperties>
</file>