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Williams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Star wars revenge of sith    </w:t>
      </w:r>
      <w:r>
        <w:t xml:space="preserve">   Home Alone 2 lost in New York    </w:t>
      </w:r>
      <w:r>
        <w:t xml:space="preserve">   Raiders of the lost arc    </w:t>
      </w:r>
      <w:r>
        <w:t xml:space="preserve">   Star wars return of the jedi    </w:t>
      </w:r>
      <w:r>
        <w:t xml:space="preserve">   The Bfg    </w:t>
      </w:r>
      <w:r>
        <w:t xml:space="preserve">   Jaws    </w:t>
      </w:r>
      <w:r>
        <w:t xml:space="preserve">   ET    </w:t>
      </w:r>
      <w:r>
        <w:t xml:space="preserve">   Tintin    </w:t>
      </w:r>
      <w:r>
        <w:t xml:space="preserve">   John Williams    </w:t>
      </w:r>
      <w:r>
        <w:t xml:space="preserve">   Jurassic Park    </w:t>
      </w:r>
      <w:r>
        <w:t xml:space="preserve">   Home Alone    </w:t>
      </w:r>
      <w:r>
        <w:t xml:space="preserve">   Star Wars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Williams </dc:title>
  <dcterms:created xsi:type="dcterms:W3CDTF">2021-10-11T10:10:53Z</dcterms:created>
  <dcterms:modified xsi:type="dcterms:W3CDTF">2021-10-11T10:10:53Z</dcterms:modified>
</cp:coreProperties>
</file>