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John Williams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Medium"/>
      </w:pPr>
      <w:r>
        <w:t xml:space="preserve">   superman    </w:t>
      </w:r>
      <w:r>
        <w:t xml:space="preserve">   academyawards    </w:t>
      </w:r>
      <w:r>
        <w:t xml:space="preserve">   composer    </w:t>
      </w:r>
      <w:r>
        <w:t xml:space="preserve">   harrypotter    </w:t>
      </w:r>
      <w:r>
        <w:t xml:space="preserve">   homealone    </w:t>
      </w:r>
      <w:r>
        <w:t xml:space="preserve">   indianajones    </w:t>
      </w:r>
      <w:r>
        <w:t xml:space="preserve">   starwars    </w:t>
      </w:r>
      <w:r>
        <w:t xml:space="preserve">   ET    </w:t>
      </w:r>
      <w:r>
        <w:t xml:space="preserve">   jurassicpark    </w:t>
      </w:r>
      <w:r>
        <w:t xml:space="preserve">   soundtrack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 Williams</dc:title>
  <dcterms:created xsi:type="dcterms:W3CDTF">2021-10-11T10:12:23Z</dcterms:created>
  <dcterms:modified xsi:type="dcterms:W3CDTF">2021-10-11T10:12:23Z</dcterms:modified>
</cp:coreProperties>
</file>