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Olympic theme    </w:t>
      </w:r>
      <w:r>
        <w:t xml:space="preserve">   film score    </w:t>
      </w:r>
      <w:r>
        <w:t xml:space="preserve">   oboe    </w:t>
      </w:r>
      <w:r>
        <w:t xml:space="preserve">   cello    </w:t>
      </w:r>
      <w:r>
        <w:t xml:space="preserve">   French horn    </w:t>
      </w:r>
      <w:r>
        <w:t xml:space="preserve">   brass    </w:t>
      </w:r>
      <w:r>
        <w:t xml:space="preserve">   strings    </w:t>
      </w:r>
      <w:r>
        <w:t xml:space="preserve">   orchestra    </w:t>
      </w:r>
      <w:r>
        <w:t xml:space="preserve">   Harry Potter    </w:t>
      </w:r>
      <w:r>
        <w:t xml:space="preserve">   Schindlers List    </w:t>
      </w:r>
      <w:r>
        <w:t xml:space="preserve">   Close Encounters    </w:t>
      </w:r>
      <w:r>
        <w:t xml:space="preserve">   ET    </w:t>
      </w:r>
      <w:r>
        <w:t xml:space="preserve">   Indiana Jones    </w:t>
      </w:r>
      <w:r>
        <w:t xml:space="preserve">   Jurassic Park    </w:t>
      </w:r>
      <w:r>
        <w:t xml:space="preserve">   Jaws    </w:t>
      </w:r>
      <w:r>
        <w:t xml:space="preserve">   Star Wars    </w:t>
      </w:r>
      <w:r>
        <w:t xml:space="preserve">   composer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Williams</dc:title>
  <dcterms:created xsi:type="dcterms:W3CDTF">2021-10-11T10:11:18Z</dcterms:created>
  <dcterms:modified xsi:type="dcterms:W3CDTF">2021-10-11T10:11:18Z</dcterms:modified>
</cp:coreProperties>
</file>