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John trainior birthday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Richmond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Runner up 2018 afl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Collingwood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Carlton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Kurt 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He came from footscray fc in 1976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Who played against sydney swans in the first game since they moved.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Hawthorn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Games greatest player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South melbourne home ground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He owned the sydney swans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North melbourne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1945 grand final was played at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West coast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Footscray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2018 winner afl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Nickname Tony lockett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Sydney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 comes from castlemaine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Essendon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Swans colours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Port adelaide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Fremantle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Brisbane 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Melbourne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Adelaide 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1934 season he kicked 150 goals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Geelong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6 points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Buddy franklin plays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Name Swans coach for the 1996 season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Main Food eaten at football match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1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St kilda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trainior birthday</dc:title>
  <dcterms:created xsi:type="dcterms:W3CDTF">2021-10-11T10:11:32Z</dcterms:created>
  <dcterms:modified xsi:type="dcterms:W3CDTF">2021-10-11T10:11:32Z</dcterms:modified>
</cp:coreProperties>
</file>