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wayne gacy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alter ago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he beaten with 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was he executed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sisters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gender were his victims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he alienated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state did he do his murders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Under where were his victims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total did he murder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he was born </w:t>
            </w:r>
          </w:p>
        </w:tc>
      </w:tr>
    </w:tbl>
    <w:p>
      <w:pPr>
        <w:pStyle w:val="WordBankMedium"/>
      </w:pPr>
      <w:r>
        <w:t xml:space="preserve">   Pogo the clown    </w:t>
      </w:r>
      <w:r>
        <w:t xml:space="preserve">   Illinois     </w:t>
      </w:r>
      <w:r>
        <w:t xml:space="preserve">   Lethal injection    </w:t>
      </w:r>
      <w:r>
        <w:t xml:space="preserve">   Males    </w:t>
      </w:r>
      <w:r>
        <w:t xml:space="preserve">   Thirty three    </w:t>
      </w:r>
      <w:r>
        <w:t xml:space="preserve">   March    </w:t>
      </w:r>
      <w:r>
        <w:t xml:space="preserve">   House     </w:t>
      </w:r>
      <w:r>
        <w:t xml:space="preserve">   Karen    </w:t>
      </w:r>
      <w:r>
        <w:t xml:space="preserve">   Heart condition     </w:t>
      </w:r>
      <w:r>
        <w:t xml:space="preserve">   Razor strap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 gacy</dc:title>
  <dcterms:created xsi:type="dcterms:W3CDTF">2021-10-11T10:11:11Z</dcterms:created>
  <dcterms:modified xsi:type="dcterms:W3CDTF">2021-10-11T10:11:11Z</dcterms:modified>
</cp:coreProperties>
</file>