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Johnny Cash Songs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Jackson    </w:t>
      </w:r>
      <w:r>
        <w:t xml:space="preserve">   Wanted Man    </w:t>
      </w:r>
      <w:r>
        <w:t xml:space="preserve">   Darling Companion    </w:t>
      </w:r>
      <w:r>
        <w:t xml:space="preserve">   San Quentin    </w:t>
      </w:r>
      <w:r>
        <w:t xml:space="preserve">   Born To Lose    </w:t>
      </w:r>
      <w:r>
        <w:t xml:space="preserve">   Rock Island Line    </w:t>
      </w:r>
      <w:r>
        <w:t xml:space="preserve">   Doin' My Time    </w:t>
      </w:r>
      <w:r>
        <w:t xml:space="preserve">   Get Rhythm    </w:t>
      </w:r>
      <w:r>
        <w:t xml:space="preserve">   Country Boy    </w:t>
      </w:r>
      <w:r>
        <w:t xml:space="preserve">   Ring Of Fire    </w:t>
      </w:r>
      <w:r>
        <w:t xml:space="preserve">   Folsom Prison Blues    </w:t>
      </w:r>
      <w:r>
        <w:t xml:space="preserve">   Cry! Cry! Cry!    </w:t>
      </w:r>
      <w:r>
        <w:t xml:space="preserve">   Big River    </w:t>
      </w:r>
      <w:r>
        <w:t xml:space="preserve">   The Wreck Of Old '97    </w:t>
      </w:r>
      <w:r>
        <w:t xml:space="preserve">   A Boy NameSue    </w:t>
      </w:r>
      <w:r>
        <w:t xml:space="preserve">   I Walk The Line    </w:t>
      </w:r>
      <w:r>
        <w:t xml:space="preserve">   Man In Black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Johnny Cash Songs</dc:title>
  <dcterms:created xsi:type="dcterms:W3CDTF">2022-01-23T03:35:09Z</dcterms:created>
  <dcterms:modified xsi:type="dcterms:W3CDTF">2022-01-23T03:35:09Z</dcterms:modified>
</cp:coreProperties>
</file>