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Joint Commission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patient falls, who do you notify 24 hours a day, 7 days a week?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isolation is used for influenza &amp; meningitis?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must always ____________  narcotics being wasted.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patient identifiers must you use when providing care?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RACE stands for, Remove patients, _________ alarms, contain fire, extungish or evacuate.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patient is transfered to inpatient Rehab, a new _____________ for blood needs to be filled out prior to administration?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Rooms for patients with C-Diff or VRE are cleaned _______ times a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a medication error happens, what report needs to be completed in the computer?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If you notice a fire door not closing during a practice drill what should you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___________  is the use of a medication to restrict the patients freedom of movement that is NOT a standard treatment for the patietns medcial condition?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must be worn at all times when working at Altru Health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a multi does medication vial is opened for patient use, how many days is it good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you walk away from the computer when charting you must ________ your device.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isolation is used for C-Diff?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are __________ moments to perform hand hygiene?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often does Altru Health System state you need to renew your CPR training?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 are not to be kept at the bedside.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you consult the Ethics Committe?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providing care for a C-diff patient, you use alcohol hand rub before, during and after providing care.  Next you need to perform hand hygiene with  ________ soap and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Hand off communication is accomplied by , shift summaries, ______________, verbal report, referral paperwork.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Items stored must be ________ or more inches from the ceiling?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do you report a needlestick?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Policy #2018 was establised November 1, 2015 to improve the effectiveness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 slow and go low is the guideline used for administering pain medications.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Commission Education</dc:title>
  <dcterms:created xsi:type="dcterms:W3CDTF">2021-10-11T10:11:28Z</dcterms:created>
  <dcterms:modified xsi:type="dcterms:W3CDTF">2021-10-11T10:11:28Z</dcterms:modified>
</cp:coreProperties>
</file>