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Joint Commission Preparation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/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Non-life saving equipment can be left unattended in hallway for this amount of time.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Where do you locate your SDS information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Code paged overhead in the event of a disaster.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Number of inches of clearance fire sprinklers need from the ceiling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"C" in RACE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Color of emergency outlets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Code Paged overhead anytime an individual ceases to have cardiac or respiratory function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response to an active shooter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Code used to alert staff of possible bomb threat.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Handoff communication tool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Acronym used for response to a fire situation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Acronym used to remember how to use a fire extinguisher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Name and _______ are 2 patient identifiers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Each piece of equipment has a _____________________ sticker which shows it has been inspected by biomed.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Device used when an interpreter is needed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Completed anytime an employee is hurt on the job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Who is required to wear a badge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 "E" in RACE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Point of care testing used on a diabetic patient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Code paged overhead for a missing person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Code paged overhead in the event of a fire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Number one way to prevent the spread of infection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Joint Commission Preparation</dc:title>
  <dcterms:created xsi:type="dcterms:W3CDTF">2021-10-11T10:11:55Z</dcterms:created>
  <dcterms:modified xsi:type="dcterms:W3CDTF">2021-10-11T10:11:55Z</dcterms:modified>
</cp:coreProperties>
</file>