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Joint crossward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the bone beging with "t" that cinects to the ankle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Reduces friction between tendon and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Its a joint that begins with "c"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Encloses supports and holds the bones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Connects musc!e to bone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Lining inside the joint capsule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Lubricates teh joint and stops bones rubbing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Tough but flexible tissue that acts as a buffer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Connects bone to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Begins with a "p" and is one of the bones in the knee joint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crossward</dc:title>
  <dcterms:created xsi:type="dcterms:W3CDTF">2021-10-11T10:12:57Z</dcterms:created>
  <dcterms:modified xsi:type="dcterms:W3CDTF">2021-10-11T10:12:57Z</dcterms:modified>
</cp:coreProperties>
</file>