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Jojo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Sisters    </w:t>
      </w:r>
      <w:r>
        <w:t xml:space="preserve">   Windows    </w:t>
      </w:r>
      <w:r>
        <w:t xml:space="preserve">   Church    </w:t>
      </w:r>
      <w:r>
        <w:t xml:space="preserve">   Shouldn't    </w:t>
      </w:r>
      <w:r>
        <w:t xml:space="preserve">   You'll    </w:t>
      </w:r>
      <w:r>
        <w:t xml:space="preserve">   Bruise    </w:t>
      </w:r>
      <w:r>
        <w:t xml:space="preserve">   Crew    </w:t>
      </w:r>
      <w:r>
        <w:t xml:space="preserve">   Fruit    </w:t>
      </w:r>
      <w:r>
        <w:t xml:space="preserve">   Grew    </w:t>
      </w:r>
      <w:r>
        <w:t xml:space="preserve">   Juice    </w:t>
      </w:r>
      <w:r>
        <w:t xml:space="preserve">   New    </w:t>
      </w:r>
      <w:r>
        <w:t xml:space="preserve">   Pursuit    </w:t>
      </w:r>
      <w:r>
        <w:t xml:space="preserve">   Recruit    </w:t>
      </w:r>
      <w:r>
        <w:t xml:space="preserve">   Stew    </w:t>
      </w:r>
      <w:r>
        <w:t xml:space="preserve">   Threw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Jojo</dc:title>
  <dcterms:created xsi:type="dcterms:W3CDTF">2021-10-11T10:11:15Z</dcterms:created>
  <dcterms:modified xsi:type="dcterms:W3CDTF">2021-10-11T10:11:15Z</dcterms:modified>
</cp:coreProperties>
</file>