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Jojos Bizarre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SoftandWet    </w:t>
      </w:r>
      <w:r>
        <w:t xml:space="preserve">   TUSC    </w:t>
      </w:r>
      <w:r>
        <w:t xml:space="preserve">   Araki    </w:t>
      </w:r>
      <w:r>
        <w:t xml:space="preserve">   Stand    </w:t>
      </w:r>
      <w:r>
        <w:t xml:space="preserve">   Hamon    </w:t>
      </w:r>
      <w:r>
        <w:t xml:space="preserve">   Star Platinum    </w:t>
      </w:r>
      <w:r>
        <w:t xml:space="preserve">   Killer Queen    </w:t>
      </w:r>
      <w:r>
        <w:t xml:space="preserve">   Joskue    </w:t>
      </w:r>
      <w:r>
        <w:t xml:space="preserve">   Giorno    </w:t>
      </w:r>
      <w:r>
        <w:t xml:space="preserve">   Jonothan    </w:t>
      </w:r>
      <w:r>
        <w:t xml:space="preserve">   Joseph    </w:t>
      </w:r>
      <w:r>
        <w:t xml:space="preserve">   Jotaro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Jojos Bizarre Adventure</dc:title>
  <dcterms:created xsi:type="dcterms:W3CDTF">2021-10-11T10:13:03Z</dcterms:created>
  <dcterms:modified xsi:type="dcterms:W3CDTF">2021-10-11T10:13:03Z</dcterms:modified>
</cp:coreProperties>
</file>