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Jolie’s civics text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Who is the father of our country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What did  Martin Luther King Junior do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Where is the statue of liberty located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Who lived in America before the Europeans arrived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Who created this  assignment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What was one important thing that Abraham Lincoln did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do American show loyalty to when saying the Pledge of Allegiance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What was the name of the US war between the north and the south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What day is Independence Day celebrated 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Which of the following are national US holidays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 What is one reason colonists came to America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 Which of the following is an American Indian tribe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 What did Susan B Anthony do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Who was the first president of the United States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Which of the following is one of the two longest rivers in the United States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Why does the American flag have 50 stars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What is the name of the national anthem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Which of the following wars wars fought by the United States in the 1800s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wrote the declaration of independence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Why does the American flag have 13 stripes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What ocean is on the east coast of the United States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Who is in charge of the executive branch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Why did the colonists fight the British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Out of 3 Who did the United States fight in World War II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Which of the following reasons led to the Civil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What is the deadline for filing federal income taxes form </w:t>
            </w:r>
          </w:p>
        </w:tc>
      </w:tr>
    </w:tbl>
    <w:p>
      <w:pPr>
        <w:pStyle w:val="WordBankLarge"/>
      </w:pPr>
      <w:r>
        <w:t xml:space="preserve">    American Indians     </w:t>
      </w:r>
      <w:r>
        <w:t xml:space="preserve">    George Washington     </w:t>
      </w:r>
      <w:r>
        <w:t xml:space="preserve">    Civil War     </w:t>
      </w:r>
      <w:r>
        <w:t xml:space="preserve">    July 4     </w:t>
      </w:r>
      <w:r>
        <w:t xml:space="preserve">    George Washington     </w:t>
      </w:r>
      <w:r>
        <w:t xml:space="preserve">   Atlantic Ocean     </w:t>
      </w:r>
      <w:r>
        <w:t xml:space="preserve">    Civil rights     </w:t>
      </w:r>
      <w:r>
        <w:t xml:space="preserve">    Mississippi river     </w:t>
      </w:r>
      <w:r>
        <w:t xml:space="preserve">   United States of America    </w:t>
      </w:r>
      <w:r>
        <w:t xml:space="preserve">    High taxes     </w:t>
      </w:r>
      <w:r>
        <w:t xml:space="preserve">    Thomas Jefferson     </w:t>
      </w:r>
      <w:r>
        <w:t xml:space="preserve">    Navajo     </w:t>
      </w:r>
      <w:r>
        <w:t xml:space="preserve">    13 colonies     </w:t>
      </w:r>
      <w:r>
        <w:t xml:space="preserve">   Each state     </w:t>
      </w:r>
      <w:r>
        <w:t xml:space="preserve">    Star-Spangled Banner     </w:t>
      </w:r>
      <w:r>
        <w:t xml:space="preserve">    Labor day / Veterans Day     </w:t>
      </w:r>
      <w:r>
        <w:t xml:space="preserve">    Religious freedom     </w:t>
      </w:r>
      <w:r>
        <w:t xml:space="preserve">    Civil war     </w:t>
      </w:r>
      <w:r>
        <w:t xml:space="preserve">    Slavery     </w:t>
      </w:r>
      <w:r>
        <w:t xml:space="preserve">    Woman’s right     </w:t>
      </w:r>
      <w:r>
        <w:t xml:space="preserve">    New York     </w:t>
      </w:r>
      <w:r>
        <w:t xml:space="preserve">    April 15     </w:t>
      </w:r>
      <w:r>
        <w:t xml:space="preserve">    Japan     </w:t>
      </w:r>
      <w:r>
        <w:t xml:space="preserve">    Spanish American war     </w:t>
      </w:r>
      <w:r>
        <w:t xml:space="preserve">    The president     </w:t>
      </w:r>
      <w:r>
        <w:t xml:space="preserve">   Jolie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Jolie’s civics text </dc:title>
  <dcterms:created xsi:type="dcterms:W3CDTF">2021-10-11T10:12:07Z</dcterms:created>
  <dcterms:modified xsi:type="dcterms:W3CDTF">2021-10-11T10:12:07Z</dcterms:modified>
</cp:coreProperties>
</file>