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people of Nineveh turned away from their ____ ways? Jonah 3:8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great _____ swallowed up Jonah. Jonah 1:17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days was Jonah in the whale? Jonah 1:17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jonah do inside the whale? Jonah 2:1-2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mariners _____ jonah into the sea. Jonah 1:15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Lord tell Jonah to go? Jonah 1:2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Lord spoke to the whale and it ____ Jonah on dry land. Jonah 2:10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the Lord want Jonah to go to Nineveh? Jonah 1:2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people of Nineveh do when they heard Jonah? Jonah 3:5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Jonah flee to instead of Nineveh? Jonah 1:3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was a mighty _______ in the sea. Jonah 1:4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shipmaster want Jonah to do? Jonah 1:6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</dc:title>
  <dcterms:created xsi:type="dcterms:W3CDTF">2021-10-11T10:12:31Z</dcterms:created>
  <dcterms:modified xsi:type="dcterms:W3CDTF">2021-10-11T10:12:31Z</dcterms:modified>
</cp:coreProperties>
</file>