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Jonah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Tarshish    </w:t>
      </w:r>
      <w:r>
        <w:t xml:space="preserve">   Rough water    </w:t>
      </w:r>
      <w:r>
        <w:t xml:space="preserve">   Faith    </w:t>
      </w:r>
      <w:r>
        <w:t xml:space="preserve">   Believe    </w:t>
      </w:r>
      <w:r>
        <w:t xml:space="preserve">   Saint    </w:t>
      </w:r>
      <w:r>
        <w:t xml:space="preserve">   Heathen    </w:t>
      </w:r>
      <w:r>
        <w:t xml:space="preserve">   kyrie    </w:t>
      </w:r>
      <w:r>
        <w:t xml:space="preserve">   Savior    </w:t>
      </w:r>
      <w:r>
        <w:t xml:space="preserve">   Whale    </w:t>
      </w:r>
      <w:r>
        <w:t xml:space="preserve">   Sea    </w:t>
      </w:r>
      <w:r>
        <w:t xml:space="preserve">   Transgressions    </w:t>
      </w:r>
      <w:r>
        <w:t xml:space="preserve">   Three    </w:t>
      </w:r>
      <w:r>
        <w:t xml:space="preserve">   Life    </w:t>
      </w:r>
      <w:r>
        <w:t xml:space="preserve">   Sinfull    </w:t>
      </w:r>
      <w:r>
        <w:t xml:space="preserve">   Repent    </w:t>
      </w:r>
      <w:r>
        <w:t xml:space="preserve">   Love    </w:t>
      </w:r>
      <w:r>
        <w:t xml:space="preserve">   Spewed    </w:t>
      </w:r>
      <w:r>
        <w:t xml:space="preserve">   Swallow    </w:t>
      </w:r>
      <w:r>
        <w:t xml:space="preserve">   Belly    </w:t>
      </w:r>
      <w:r>
        <w:t xml:space="preserve">   Mercy    </w:t>
      </w:r>
      <w:r>
        <w:t xml:space="preserve">   Jesus    </w:t>
      </w:r>
      <w:r>
        <w:t xml:space="preserve">   Forgiveness    </w:t>
      </w:r>
      <w:r>
        <w:t xml:space="preserve">   storm    </w:t>
      </w:r>
      <w:r>
        <w:t xml:space="preserve">   Overthrown    </w:t>
      </w:r>
      <w:r>
        <w:t xml:space="preserve">   Nineveh    </w:t>
      </w:r>
      <w:r>
        <w:t xml:space="preserve">   Jonah    </w:t>
      </w:r>
      <w:r>
        <w:t xml:space="preserve">   Fish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Jonah</dc:title>
  <dcterms:created xsi:type="dcterms:W3CDTF">2021-10-11T10:12:12Z</dcterms:created>
  <dcterms:modified xsi:type="dcterms:W3CDTF">2021-10-11T10:12:12Z</dcterms:modified>
</cp:coreProperties>
</file>