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Jonah And The Big Fish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wind    </w:t>
      </w:r>
      <w:r>
        <w:t xml:space="preserve">   temple    </w:t>
      </w:r>
      <w:r>
        <w:t xml:space="preserve">   ship    </w:t>
      </w:r>
      <w:r>
        <w:t xml:space="preserve">   prayer    </w:t>
      </w:r>
      <w:r>
        <w:t xml:space="preserve">   lord    </w:t>
      </w:r>
      <w:r>
        <w:t xml:space="preserve">   idols    </w:t>
      </w:r>
      <w:r>
        <w:t xml:space="preserve">   fish    </w:t>
      </w:r>
      <w:r>
        <w:t xml:space="preserve">   three    </w:t>
      </w:r>
      <w:r>
        <w:t xml:space="preserve">   tarshish    </w:t>
      </w:r>
      <w:r>
        <w:t xml:space="preserve">   sea    </w:t>
      </w:r>
      <w:r>
        <w:t xml:space="preserve">   overboard    </w:t>
      </w:r>
      <w:r>
        <w:t xml:space="preserve">   jonah    </w:t>
      </w:r>
      <w:r>
        <w:t xml:space="preserve">   calm    </w:t>
      </w:r>
      <w:r>
        <w:t xml:space="preserve">   terrified    </w:t>
      </w:r>
      <w:r>
        <w:t xml:space="preserve">   storm    </w:t>
      </w:r>
      <w:r>
        <w:t xml:space="preserve">   sailors    </w:t>
      </w:r>
      <w:r>
        <w:t xml:space="preserve">   nineveh    </w:t>
      </w:r>
      <w:r>
        <w:t xml:space="preserve">   innocent    </w:t>
      </w:r>
      <w:r>
        <w:t xml:space="preserve">   grave    </w:t>
      </w:r>
      <w:r>
        <w:t xml:space="preserve">   banished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Big Fish</dc:title>
  <dcterms:created xsi:type="dcterms:W3CDTF">2021-10-11T10:11:44Z</dcterms:created>
  <dcterms:modified xsi:type="dcterms:W3CDTF">2021-10-11T10:11:44Z</dcterms:modified>
</cp:coreProperties>
</file>