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Jonah and the Big Fish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will    </w:t>
      </w:r>
      <w:r>
        <w:t xml:space="preserve">   jerusalem    </w:t>
      </w:r>
      <w:r>
        <w:t xml:space="preserve">   old testament    </w:t>
      </w:r>
      <w:r>
        <w:t xml:space="preserve">   sailors    </w:t>
      </w:r>
      <w:r>
        <w:t xml:space="preserve">   hebrew    </w:t>
      </w:r>
      <w:r>
        <w:t xml:space="preserve">   prayer    </w:t>
      </w:r>
      <w:r>
        <w:t xml:space="preserve">   sea    </w:t>
      </w:r>
      <w:r>
        <w:t xml:space="preserve">   captain    </w:t>
      </w:r>
      <w:r>
        <w:t xml:space="preserve">   Nineveh    </w:t>
      </w:r>
      <w:r>
        <w:t xml:space="preserve">   god    </w:t>
      </w:r>
      <w:r>
        <w:t xml:space="preserve">   big fish    </w:t>
      </w:r>
      <w:r>
        <w:t xml:space="preserve">   jonah    </w:t>
      </w:r>
      <w:r>
        <w:t xml:space="preserve">   whale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Jonah and the Big Fish</dc:title>
  <dcterms:created xsi:type="dcterms:W3CDTF">2021-10-11T10:11:51Z</dcterms:created>
  <dcterms:modified xsi:type="dcterms:W3CDTF">2021-10-11T10:11:51Z</dcterms:modified>
</cp:coreProperties>
</file>