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Jonah and the Big Fish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Wickedness    </w:t>
      </w:r>
      <w:r>
        <w:t xml:space="preserve">   Tarshish    </w:t>
      </w:r>
      <w:r>
        <w:t xml:space="preserve">   Swallow    </w:t>
      </w:r>
      <w:r>
        <w:t xml:space="preserve">   Storm    </w:t>
      </w:r>
      <w:r>
        <w:t xml:space="preserve">   Ship    </w:t>
      </w:r>
      <w:r>
        <w:t xml:space="preserve">   Sailors    </w:t>
      </w:r>
      <w:r>
        <w:t xml:space="preserve">   Repent    </w:t>
      </w:r>
      <w:r>
        <w:t xml:space="preserve">   Run    </w:t>
      </w:r>
      <w:r>
        <w:t xml:space="preserve">   Prayer    </w:t>
      </w:r>
      <w:r>
        <w:t xml:space="preserve">   Overboard    </w:t>
      </w:r>
      <w:r>
        <w:t xml:space="preserve">   Obedience    </w:t>
      </w:r>
      <w:r>
        <w:t xml:space="preserve">   Nineveh    </w:t>
      </w:r>
      <w:r>
        <w:t xml:space="preserve">   Jonah    </w:t>
      </w:r>
      <w:r>
        <w:t xml:space="preserve">   Fish    </w:t>
      </w:r>
      <w:r>
        <w:t xml:space="preserve">   Belly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Jonah and the Big Fish </dc:title>
  <dcterms:created xsi:type="dcterms:W3CDTF">2021-10-11T10:11:33Z</dcterms:created>
  <dcterms:modified xsi:type="dcterms:W3CDTF">2021-10-11T10:11:33Z</dcterms:modified>
</cp:coreProperties>
</file>