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Jonah and the Whale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worm    </w:t>
      </w:r>
      <w:r>
        <w:t xml:space="preserve">   pray    </w:t>
      </w:r>
      <w:r>
        <w:t xml:space="preserve">   tempest    </w:t>
      </w:r>
      <w:r>
        <w:t xml:space="preserve">   repent    </w:t>
      </w:r>
      <w:r>
        <w:t xml:space="preserve">   overboard    </w:t>
      </w:r>
      <w:r>
        <w:t xml:space="preserve">   anger    </w:t>
      </w:r>
      <w:r>
        <w:t xml:space="preserve">   burlap    </w:t>
      </w:r>
      <w:r>
        <w:t xml:space="preserve">   ocean    </w:t>
      </w:r>
      <w:r>
        <w:t xml:space="preserve">   fish    </w:t>
      </w:r>
      <w:r>
        <w:t xml:space="preserve">   storm    </w:t>
      </w:r>
      <w:r>
        <w:t xml:space="preserve">   Joppa    </w:t>
      </w:r>
      <w:r>
        <w:t xml:space="preserve">   prophet    </w:t>
      </w:r>
      <w:r>
        <w:t xml:space="preserve">   sailors    </w:t>
      </w:r>
      <w:r>
        <w:t xml:space="preserve">   pagan    </w:t>
      </w:r>
      <w:r>
        <w:t xml:space="preserve">   Tarshish    </w:t>
      </w:r>
      <w:r>
        <w:t xml:space="preserve">   compassion    </w:t>
      </w:r>
      <w:r>
        <w:t xml:space="preserve">   wickedness    </w:t>
      </w:r>
      <w:r>
        <w:t xml:space="preserve">   Nineveh    </w:t>
      </w:r>
      <w:r>
        <w:t xml:space="preserve">   whale    </w:t>
      </w:r>
      <w:r>
        <w:t xml:space="preserve">   Jonah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 and the Whale</dc:title>
  <dcterms:created xsi:type="dcterms:W3CDTF">2021-10-11T10:13:24Z</dcterms:created>
  <dcterms:modified xsi:type="dcterms:W3CDTF">2021-10-11T10:13:24Z</dcterms:modified>
</cp:coreProperties>
</file>