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Jonathan's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pollen    </w:t>
      </w:r>
      <w:r>
        <w:t xml:space="preserve">   thunder    </w:t>
      </w:r>
      <w:r>
        <w:t xml:space="preserve">   little    </w:t>
      </w:r>
      <w:r>
        <w:t xml:space="preserve">   carrot    </w:t>
      </w:r>
      <w:r>
        <w:t xml:space="preserve">   basket    </w:t>
      </w:r>
      <w:r>
        <w:t xml:space="preserve">   summer    </w:t>
      </w:r>
      <w:r>
        <w:t xml:space="preserve">   listen    </w:t>
      </w:r>
      <w:r>
        <w:t xml:space="preserve">   picture    </w:t>
      </w:r>
      <w:r>
        <w:t xml:space="preserve">   plastic    </w:t>
      </w:r>
      <w:r>
        <w:t xml:space="preserve">   contest    </w:t>
      </w:r>
      <w:r>
        <w:t xml:space="preserve">   suntan    </w:t>
      </w:r>
      <w:r>
        <w:t xml:space="preserve">  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Jonathan's Word Puzzle</dc:title>
  <dcterms:created xsi:type="dcterms:W3CDTF">2021-10-11T10:11:43Z</dcterms:created>
  <dcterms:modified xsi:type="dcterms:W3CDTF">2021-10-11T10:11:43Z</dcterms:modified>
</cp:coreProperties>
</file>