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Jordan's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Jewel    </w:t>
      </w:r>
      <w:r>
        <w:t xml:space="preserve">   Journal    </w:t>
      </w:r>
      <w:r>
        <w:t xml:space="preserve">   Local    </w:t>
      </w:r>
      <w:r>
        <w:t xml:space="preserve">   Needle    </w:t>
      </w:r>
      <w:r>
        <w:t xml:space="preserve">   Novel    </w:t>
      </w:r>
      <w:r>
        <w:t xml:space="preserve">   Metal    </w:t>
      </w:r>
      <w:r>
        <w:t xml:space="preserve">   Couple    </w:t>
      </w:r>
      <w:r>
        <w:t xml:space="preserve">   April    </w:t>
      </w:r>
      <w:r>
        <w:t xml:space="preserve">   Pupil    </w:t>
      </w:r>
      <w:r>
        <w:t xml:space="preserve">   Council    </w:t>
      </w:r>
      <w:r>
        <w:t xml:space="preserve">   Vowel    </w:t>
      </w:r>
      <w:r>
        <w:t xml:space="preserve">   Stencil    </w:t>
      </w:r>
      <w:r>
        <w:t xml:space="preserve">   Signal    </w:t>
      </w:r>
      <w:r>
        <w:t xml:space="preserve">   Angle    </w:t>
      </w:r>
      <w:r>
        <w:t xml:space="preserve">   Fossil    </w:t>
      </w:r>
      <w:r>
        <w:t xml:space="preserve">   Fragile    </w:t>
      </w:r>
      <w:r>
        <w:t xml:space="preserve">   Level    </w:t>
      </w:r>
      <w:r>
        <w:t xml:space="preserve">   Struggle    </w:t>
      </w:r>
      <w:r>
        <w:t xml:space="preserve">   Cancel    </w:t>
      </w:r>
      <w:r>
        <w:t xml:space="preserve">   Bundle    </w:t>
      </w:r>
      <w:r>
        <w:t xml:space="preserve">   Pedal    </w:t>
      </w:r>
      <w:r>
        <w:t xml:space="preserve">   Evil    </w:t>
      </w:r>
      <w:r>
        <w:t xml:space="preserve">   Special    </w:t>
      </w:r>
      <w:r>
        <w:t xml:space="preserve">   Total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Jordan's Spelling Word Search</dc:title>
  <dcterms:created xsi:type="dcterms:W3CDTF">2021-10-11T10:12:56Z</dcterms:created>
  <dcterms:modified xsi:type="dcterms:W3CDTF">2021-10-11T10:12:56Z</dcterms:modified>
</cp:coreProperties>
</file>